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A" w:rsidRPr="008F0D84" w:rsidRDefault="00D053BA" w:rsidP="00D053BA">
      <w:pPr>
        <w:pStyle w:val="AttorneyName"/>
        <w:ind w:right="-720"/>
        <w:rPr>
          <w:rFonts w:cs="Courier New"/>
          <w:sz w:val="24"/>
          <w:szCs w:val="24"/>
        </w:rPr>
      </w:pPr>
      <w:bookmarkStart w:id="0" w:name="_GoBack"/>
      <w:bookmarkEnd w:id="0"/>
      <w:r w:rsidRPr="008F0D84">
        <w:rPr>
          <w:rFonts w:cs="Courier New"/>
          <w:sz w:val="24"/>
          <w:szCs w:val="24"/>
        </w:rPr>
        <w:t>YOUR NAME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Street Address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City, State, ZIP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Phone Number (with area code)</w:t>
      </w: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AttorneyName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pStyle w:val="SingleSpacing"/>
        <w:spacing w:line="455" w:lineRule="exact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>YOUR NAME, IN PRO PER</w:t>
      </w: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>SUPERIOR COURT OF THE STATE OF CALIFORNIA</w:t>
      </w:r>
    </w:p>
    <w:p w:rsidR="00D053BA" w:rsidRPr="008F0D84" w:rsidRDefault="00D053BA" w:rsidP="00D053BA">
      <w:pPr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 xml:space="preserve">FOR THE COUNTY OF </w:t>
      </w:r>
      <w:r w:rsidR="008F1CDD" w:rsidRPr="008F0D84">
        <w:rPr>
          <w:rFonts w:ascii="Courier New" w:hAnsi="Courier New" w:cs="Courier New"/>
          <w:sz w:val="24"/>
          <w:szCs w:val="24"/>
        </w:rPr>
        <w:t>SA</w:t>
      </w:r>
      <w:r w:rsidR="00AD7294">
        <w:rPr>
          <w:rFonts w:ascii="Courier New" w:hAnsi="Courier New" w:cs="Courier New"/>
          <w:sz w:val="24"/>
          <w:szCs w:val="24"/>
        </w:rPr>
        <w:t>N FRANCISCO</w:t>
      </w: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D053BA" w:rsidRPr="008F0D84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1" w:name="Parties"/>
            <w:bookmarkEnd w:id="1"/>
            <w:r w:rsidRPr="008F0D84">
              <w:rPr>
                <w:rFonts w:ascii="Courier New" w:hAnsi="Courier New" w:cs="Courier New"/>
                <w:sz w:val="24"/>
                <w:szCs w:val="24"/>
              </w:rPr>
              <w:t>NAME OF PLAINTIFF,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Plaintiff,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vs.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>NAME OF DEFENDANT,</w:t>
            </w:r>
          </w:p>
          <w:p w:rsidR="00D053BA" w:rsidRPr="008F0D84" w:rsidRDefault="00D053BA" w:rsidP="0029446F">
            <w:pPr>
              <w:spacing w:line="48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8F0D84">
              <w:rPr>
                <w:rFonts w:ascii="Courier New" w:hAnsi="Courier New" w:cs="Courier New"/>
                <w:sz w:val="24"/>
                <w:szCs w:val="24"/>
              </w:rPr>
              <w:tab/>
              <w:t>Defendant</w:t>
            </w:r>
          </w:p>
        </w:tc>
        <w:tc>
          <w:tcPr>
            <w:tcW w:w="276" w:type="dxa"/>
          </w:tcPr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)</w:t>
            </w:r>
          </w:p>
        </w:tc>
        <w:tc>
          <w:tcPr>
            <w:tcW w:w="4542" w:type="dxa"/>
          </w:tcPr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bookmarkStart w:id="2" w:name="CaseNumber"/>
            <w:bookmarkEnd w:id="2"/>
            <w:r w:rsidRPr="008F0D84">
              <w:rPr>
                <w:rFonts w:cs="Courier New"/>
                <w:sz w:val="24"/>
                <w:szCs w:val="24"/>
              </w:rPr>
              <w:t>Case No.: 12-3-456789-1</w:t>
            </w: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</w:p>
          <w:p w:rsidR="00D053BA" w:rsidRPr="008F0D84" w:rsidRDefault="00D053BA">
            <w:pPr>
              <w:pStyle w:val="SingleSpacing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>DOCUMENT TITLE (e.g., COMPLAINT FOR DAMAGES)</w:t>
            </w:r>
          </w:p>
        </w:tc>
      </w:tr>
    </w:tbl>
    <w:p w:rsidR="00D053BA" w:rsidRPr="008F0D84" w:rsidRDefault="00D053BA" w:rsidP="00D053BA">
      <w:pPr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F0D84">
        <w:rPr>
          <w:rFonts w:ascii="Courier New" w:hAnsi="Courier New" w:cs="Courier New"/>
          <w:sz w:val="24"/>
          <w:szCs w:val="24"/>
        </w:rPr>
        <w:t>The text of your document begins here.</w:t>
      </w: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spacing w:line="480" w:lineRule="auto"/>
        <w:ind w:left="0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spacing w:line="480" w:lineRule="auto"/>
        <w:ind w:left="0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rPr>
          <w:rFonts w:cs="Courier New"/>
          <w:sz w:val="24"/>
          <w:szCs w:val="24"/>
        </w:rPr>
      </w:pPr>
      <w:r w:rsidRPr="008F0D84">
        <w:rPr>
          <w:rFonts w:cs="Courier New"/>
          <w:sz w:val="24"/>
          <w:szCs w:val="24"/>
        </w:rPr>
        <w:t xml:space="preserve">DATED: </w:t>
      </w:r>
      <w:r w:rsidRPr="008F0D84">
        <w:rPr>
          <w:rFonts w:cs="Courier New"/>
          <w:sz w:val="24"/>
          <w:szCs w:val="24"/>
        </w:rPr>
        <w:fldChar w:fldCharType="begin"/>
      </w:r>
      <w:r w:rsidRPr="008F0D84">
        <w:rPr>
          <w:rFonts w:cs="Courier New"/>
          <w:sz w:val="24"/>
          <w:szCs w:val="24"/>
        </w:rPr>
        <w:instrText xml:space="preserve"> TIME \@ "MMMM d, yyyy" </w:instrText>
      </w:r>
      <w:r w:rsidRPr="008F0D84">
        <w:rPr>
          <w:rFonts w:cs="Courier New"/>
          <w:sz w:val="24"/>
          <w:szCs w:val="24"/>
        </w:rPr>
        <w:fldChar w:fldCharType="separate"/>
      </w:r>
      <w:r w:rsidR="00CB3423">
        <w:rPr>
          <w:rFonts w:cs="Courier New"/>
          <w:noProof/>
          <w:sz w:val="24"/>
          <w:szCs w:val="24"/>
        </w:rPr>
        <w:t>March 27, 2018</w:t>
      </w:r>
      <w:r w:rsidRPr="008F0D84">
        <w:rPr>
          <w:rFonts w:cs="Courier New"/>
          <w:sz w:val="24"/>
          <w:szCs w:val="24"/>
        </w:rPr>
        <w:fldChar w:fldCharType="end"/>
      </w: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600"/>
        <w:gridCol w:w="144"/>
      </w:tblGrid>
      <w:tr w:rsidR="00D053BA" w:rsidRPr="008F0D84">
        <w:trPr>
          <w:cantSplit/>
          <w:jc w:val="right"/>
        </w:trPr>
        <w:tc>
          <w:tcPr>
            <w:tcW w:w="310" w:type="dxa"/>
          </w:tcPr>
          <w:p w:rsidR="00D053BA" w:rsidRPr="008F0D84" w:rsidRDefault="00D053BA">
            <w:pPr>
              <w:pStyle w:val="SingleSpacing"/>
              <w:keepNext/>
              <w:jc w:val="right"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i/>
                <w:iCs/>
                <w:sz w:val="24"/>
                <w:szCs w:val="24"/>
              </w:rPr>
            </w:pPr>
            <w:r w:rsidRPr="008F0D84">
              <w:rPr>
                <w:rFonts w:cs="Courier New"/>
                <w:i/>
                <w:iCs/>
                <w:sz w:val="24"/>
                <w:szCs w:val="24"/>
              </w:rPr>
              <w:t xml:space="preserve">  Your signature</w:t>
            </w:r>
          </w:p>
        </w:tc>
        <w:tc>
          <w:tcPr>
            <w:tcW w:w="144" w:type="dxa"/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</w:p>
        </w:tc>
      </w:tr>
      <w:tr w:rsidR="00D053BA" w:rsidRPr="008F0D84">
        <w:trPr>
          <w:cantSplit/>
          <w:jc w:val="right"/>
        </w:trPr>
        <w:tc>
          <w:tcPr>
            <w:tcW w:w="310" w:type="dxa"/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 xml:space="preserve">  YOUR NAME </w:t>
            </w:r>
          </w:p>
          <w:p w:rsidR="00D053BA" w:rsidRPr="008F0D84" w:rsidRDefault="00D053BA">
            <w:pPr>
              <w:pStyle w:val="SingleSpacing"/>
              <w:keepNext/>
              <w:rPr>
                <w:rFonts w:cs="Courier New"/>
                <w:sz w:val="24"/>
                <w:szCs w:val="24"/>
              </w:rPr>
            </w:pPr>
            <w:r w:rsidRPr="008F0D84">
              <w:rPr>
                <w:rFonts w:cs="Courier New"/>
                <w:sz w:val="24"/>
                <w:szCs w:val="24"/>
              </w:rPr>
              <w:t xml:space="preserve">  In Pro Per</w:t>
            </w:r>
          </w:p>
        </w:tc>
        <w:tc>
          <w:tcPr>
            <w:tcW w:w="144" w:type="dxa"/>
          </w:tcPr>
          <w:p w:rsidR="00D053BA" w:rsidRPr="008F0D84" w:rsidRDefault="00D053BA">
            <w:pPr>
              <w:pStyle w:val="SingleSpacing"/>
              <w:keepNext/>
              <w:ind w:left="216"/>
              <w:rPr>
                <w:rFonts w:cs="Courier New"/>
                <w:sz w:val="24"/>
                <w:szCs w:val="24"/>
              </w:rPr>
            </w:pPr>
          </w:p>
        </w:tc>
      </w:tr>
    </w:tbl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29446F">
      <w:pPr>
        <w:pStyle w:val="SignatureBlock"/>
        <w:ind w:left="-180"/>
        <w:jc w:val="center"/>
        <w:rPr>
          <w:rFonts w:cs="Courier New"/>
          <w:sz w:val="24"/>
          <w:szCs w:val="24"/>
        </w:rPr>
      </w:pPr>
    </w:p>
    <w:p w:rsidR="00D053BA" w:rsidRPr="008F0D84" w:rsidRDefault="00D053BA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p w:rsidR="00F43491" w:rsidRPr="008F0D84" w:rsidRDefault="00F43491" w:rsidP="00D053BA">
      <w:pPr>
        <w:pStyle w:val="SignatureBlock"/>
        <w:ind w:left="0"/>
        <w:jc w:val="center"/>
        <w:rPr>
          <w:rFonts w:cs="Courier New"/>
          <w:sz w:val="24"/>
          <w:szCs w:val="24"/>
        </w:rPr>
      </w:pPr>
    </w:p>
    <w:sectPr w:rsidR="00F43491" w:rsidRPr="008F0D84" w:rsidSect="0029446F">
      <w:headerReference w:type="default" r:id="rId7"/>
      <w:footerReference w:type="default" r:id="rId8"/>
      <w:pgSz w:w="12240" w:h="15840" w:code="1"/>
      <w:pgMar w:top="1440" w:right="72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E4" w:rsidRDefault="00FE2AE4">
      <w:r>
        <w:separator/>
      </w:r>
    </w:p>
  </w:endnote>
  <w:endnote w:type="continuationSeparator" w:id="0">
    <w:p w:rsidR="00FE2AE4" w:rsidRDefault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BA" w:rsidRDefault="00CB3423" w:rsidP="00D053B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-128905</wp:posOffset>
              </wp:positionV>
              <wp:extent cx="588645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-10.15pt" to="472.6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f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+Syf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"/>
          </w:pict>
        </mc:Fallback>
      </mc:AlternateContent>
    </w:r>
    <w:r w:rsidR="00D053BA" w:rsidRPr="00D053BA">
      <w:rPr>
        <w:rFonts w:ascii="Courier New" w:hAnsi="Courier New" w:cs="Courier New"/>
      </w:rPr>
      <w:t xml:space="preserve">- </w:t>
    </w:r>
    <w:r w:rsidR="00D053BA" w:rsidRPr="00D053BA">
      <w:rPr>
        <w:rFonts w:ascii="Courier New" w:hAnsi="Courier New" w:cs="Courier New"/>
      </w:rPr>
      <w:fldChar w:fldCharType="begin"/>
    </w:r>
    <w:r w:rsidR="00D053BA" w:rsidRPr="00D053BA">
      <w:rPr>
        <w:rFonts w:ascii="Courier New" w:hAnsi="Courier New" w:cs="Courier New"/>
      </w:rPr>
      <w:instrText xml:space="preserve"> PAGE </w:instrText>
    </w:r>
    <w:r w:rsidR="00D053BA" w:rsidRPr="00D053BA"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 w:rsidR="00D053BA" w:rsidRPr="00D053BA">
      <w:rPr>
        <w:rFonts w:ascii="Courier New" w:hAnsi="Courier New" w:cs="Courier New"/>
      </w:rPr>
      <w:fldChar w:fldCharType="end"/>
    </w:r>
    <w:r w:rsidR="00D053BA" w:rsidRPr="00D053BA">
      <w:rPr>
        <w:rFonts w:ascii="Courier New" w:hAnsi="Courier New" w:cs="Courier New"/>
      </w:rPr>
      <w:t xml:space="preserve"> -</w:t>
    </w:r>
    <w:r w:rsidR="00D053BA" w:rsidRPr="00D053BA">
      <w:rPr>
        <w:rFonts w:ascii="Courier New" w:hAnsi="Courier New" w:cs="Courier New"/>
      </w:rPr>
      <w:br/>
      <w:t>DOCUMENT TITLE (e.g., COMPLAINT FOR DAMAGES)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E4" w:rsidRDefault="00FE2AE4">
      <w:r>
        <w:separator/>
      </w:r>
    </w:p>
  </w:footnote>
  <w:footnote w:type="continuationSeparator" w:id="0">
    <w:p w:rsidR="00FE2AE4" w:rsidRDefault="00FE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91" w:rsidRDefault="00CB34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qsoQIAAJw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-91440</wp:posOffset>
              </wp:positionV>
              <wp:extent cx="457200" cy="84124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0.4pt;margin-top:-7.2pt;width:36pt;height:662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" o:allowincell="f" filled="f" stroked="f">
              <v:textbox inset="1pt,1pt,1pt,1pt">
                <w:txbxContent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margin">
                <wp:posOffset>-45720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6pt,-1in" to="-3.5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" o:allowincell="f">
              <v:stroke startarrowwidth="narrow" startarrowlength="short" endarrowwidth="narrow" endarrowlength="short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-1in" to="-7.1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" o:allowincell="f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B"/>
    <w:rsid w:val="0029446F"/>
    <w:rsid w:val="005A49EB"/>
    <w:rsid w:val="006D4909"/>
    <w:rsid w:val="00720D60"/>
    <w:rsid w:val="007C4D14"/>
    <w:rsid w:val="008A1382"/>
    <w:rsid w:val="008F0D84"/>
    <w:rsid w:val="008F1CDD"/>
    <w:rsid w:val="00947C0C"/>
    <w:rsid w:val="009B7D74"/>
    <w:rsid w:val="00AD7294"/>
    <w:rsid w:val="00B15EAF"/>
    <w:rsid w:val="00CB3423"/>
    <w:rsid w:val="00D053BA"/>
    <w:rsid w:val="00E326A8"/>
    <w:rsid w:val="00EC5135"/>
    <w:rsid w:val="00ED23A7"/>
    <w:rsid w:val="00F43491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Sacramento County Public Law Library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Pleading Template With Line Numbering -- Word</dc:title>
  <dc:creator>Todd Turnblom</dc:creator>
  <cp:lastModifiedBy>Andrea Woods</cp:lastModifiedBy>
  <cp:revision>2</cp:revision>
  <cp:lastPrinted>2004-07-14T17:17:00Z</cp:lastPrinted>
  <dcterms:created xsi:type="dcterms:W3CDTF">2018-03-27T21:27:00Z</dcterms:created>
  <dcterms:modified xsi:type="dcterms:W3CDTF">2018-03-27T21:27:00Z</dcterms:modified>
</cp:coreProperties>
</file>